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Southern and Eastern Asia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Vietnam    </w:t>
      </w:r>
      <w:r>
        <w:t xml:space="preserve">   South Korea    </w:t>
      </w:r>
      <w:r>
        <w:t xml:space="preserve">   North Korea    </w:t>
      </w:r>
      <w:r>
        <w:t xml:space="preserve">   India    </w:t>
      </w:r>
      <w:r>
        <w:t xml:space="preserve">   China    </w:t>
      </w:r>
      <w:r>
        <w:t xml:space="preserve">   Korean Peninsula    </w:t>
      </w:r>
      <w:r>
        <w:t xml:space="preserve">   Himalayan Mountains    </w:t>
      </w:r>
      <w:r>
        <w:t xml:space="preserve">   Taklimakan Desert    </w:t>
      </w:r>
      <w:r>
        <w:t xml:space="preserve">   Gobi Desert    </w:t>
      </w:r>
      <w:r>
        <w:t xml:space="preserve">   Yellow Sea    </w:t>
      </w:r>
      <w:r>
        <w:t xml:space="preserve">   South China Sea    </w:t>
      </w:r>
      <w:r>
        <w:t xml:space="preserve">   Sea of Japan    </w:t>
      </w:r>
      <w:r>
        <w:t xml:space="preserve">   Indian Ocean    </w:t>
      </w:r>
      <w:r>
        <w:t xml:space="preserve">   Bay of Bengal    </w:t>
      </w:r>
      <w:r>
        <w:t xml:space="preserve">   Chang Jiang    </w:t>
      </w:r>
      <w:r>
        <w:t xml:space="preserve">   Huang He    </w:t>
      </w:r>
      <w:r>
        <w:t xml:space="preserve">   Ganges    </w:t>
      </w:r>
      <w:r>
        <w:t xml:space="preserve">   Tiananmen Square    </w:t>
      </w:r>
      <w:r>
        <w:t xml:space="preserve">   Great Leap Forward    </w:t>
      </w:r>
      <w:r>
        <w:t xml:space="preserve">   Mao Zedong    </w:t>
      </w:r>
      <w:r>
        <w:t xml:space="preserve">   Communism    </w:t>
      </w:r>
      <w:r>
        <w:t xml:space="preserve">   Japan    </w:t>
      </w:r>
      <w:r>
        <w:t xml:space="preserve">   Nationalism    </w:t>
      </w:r>
      <w:r>
        <w:t xml:space="preserve">   Gandhi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and Eastern Asia</dc:title>
  <dcterms:created xsi:type="dcterms:W3CDTF">2021-10-11T17:08:01Z</dcterms:created>
  <dcterms:modified xsi:type="dcterms:W3CDTF">2021-10-11T17:08:01Z</dcterms:modified>
</cp:coreProperties>
</file>