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Southern and Eastern Asia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Long river flowing across India and Bangladesh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Located in the Indian Ocean's northeastern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Asia's 7th 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Tallest and youngest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Flows through the heart of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Located in east Asia on the northern half of the Korean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Long streched country along the eastern coast of the Indochinese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3rd largest coastline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40% of the world's oil comes from this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longest river in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shifting sand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Extends south for 1,100 km from the south east of continental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Western arm of the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postal system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Asia's 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country in eastern Asia that occupies the southern part of the Korean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Located in the northern region of the East China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desert in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4th largest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Island country in 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Three major basins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and Eastern Asia </dc:title>
  <dcterms:created xsi:type="dcterms:W3CDTF">2021-10-11T17:07:55Z</dcterms:created>
  <dcterms:modified xsi:type="dcterms:W3CDTF">2021-10-11T17:07:55Z</dcterms:modified>
</cp:coreProperties>
</file>