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Southern and Eastern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Himalayas    </w:t>
      </w:r>
      <w:r>
        <w:t xml:space="preserve">   Tiananmen Square Massacre    </w:t>
      </w:r>
      <w:r>
        <w:t xml:space="preserve">   Mao Zedong    </w:t>
      </w:r>
      <w:r>
        <w:t xml:space="preserve">   Confucianism    </w:t>
      </w:r>
      <w:r>
        <w:t xml:space="preserve">   Buddhism    </w:t>
      </w:r>
      <w:r>
        <w:t xml:space="preserve">   Hinduism    </w:t>
      </w:r>
      <w:r>
        <w:t xml:space="preserve">   Shinto    </w:t>
      </w:r>
      <w:r>
        <w:t xml:space="preserve">   North Korea    </w:t>
      </w:r>
      <w:r>
        <w:t xml:space="preserve">   Indus River    </w:t>
      </w:r>
      <w:r>
        <w:t xml:space="preserve">   South China Sea    </w:t>
      </w:r>
      <w:r>
        <w:t xml:space="preserve">   Japan    </w:t>
      </w:r>
      <w:r>
        <w:t xml:space="preserve">   Yangtze    </w:t>
      </w:r>
      <w:r>
        <w:t xml:space="preserve">   Gobi    </w:t>
      </w:r>
      <w:r>
        <w:t xml:space="preserve">   Ganges    </w:t>
      </w:r>
      <w:r>
        <w:t xml:space="preserve">   Vietnam    </w:t>
      </w:r>
      <w:r>
        <w:t xml:space="preserve">   Taklamakan    </w:t>
      </w:r>
      <w:r>
        <w:t xml:space="preserve">   Gandhi    </w:t>
      </w:r>
      <w:r>
        <w:t xml:space="preserve">   China    </w:t>
      </w:r>
      <w:r>
        <w:t xml:space="preserve">   India    </w:t>
      </w:r>
      <w:r>
        <w:t xml:space="preserve">   Asia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and Eastern Asia</dc:title>
  <dcterms:created xsi:type="dcterms:W3CDTF">2021-10-11T17:06:16Z</dcterms:created>
  <dcterms:modified xsi:type="dcterms:W3CDTF">2021-10-11T17:06:16Z</dcterms:modified>
</cp:coreProperties>
</file>