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Southern and Western Asia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and Western Asia </dc:title>
  <dcterms:created xsi:type="dcterms:W3CDTF">2022-08-22T22:11:15Z</dcterms:created>
  <dcterms:modified xsi:type="dcterms:W3CDTF">2022-08-22T22:11:15Z</dcterms:modified>
</cp:coreProperties>
</file>