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Southern and eastern asia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south china sea    </w:t>
      </w:r>
      <w:r>
        <w:t xml:space="preserve">   korean peninsula     </w:t>
      </w:r>
      <w:r>
        <w:t xml:space="preserve">   vietnam    </w:t>
      </w:r>
      <w:r>
        <w:t xml:space="preserve">   japan     </w:t>
      </w:r>
      <w:r>
        <w:t xml:space="preserve">   sea of japan     </w:t>
      </w:r>
      <w:r>
        <w:t xml:space="preserve">   taklimakan desert     </w:t>
      </w:r>
      <w:r>
        <w:t xml:space="preserve">   islam     </w:t>
      </w:r>
      <w:r>
        <w:t xml:space="preserve">   hindusim    </w:t>
      </w:r>
      <w:r>
        <w:t xml:space="preserve">   buddhism     </w:t>
      </w:r>
      <w:r>
        <w:t xml:space="preserve">   gobi desert     </w:t>
      </w:r>
      <w:r>
        <w:t xml:space="preserve">   north korea     </w:t>
      </w:r>
      <w:r>
        <w:t xml:space="preserve">   huang 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and eastern asia </dc:title>
  <dcterms:created xsi:type="dcterms:W3CDTF">2021-10-11T17:06:23Z</dcterms:created>
  <dcterms:modified xsi:type="dcterms:W3CDTF">2021-10-11T17:06:23Z</dcterms:modified>
</cp:coreProperties>
</file>