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Southwest Airlines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Fun    </w:t>
      </w:r>
      <w:r>
        <w:t xml:space="preserve">   Runway    </w:t>
      </w:r>
      <w:r>
        <w:t xml:space="preserve">   Gate    </w:t>
      </w:r>
      <w:r>
        <w:t xml:space="preserve">   Airplane    </w:t>
      </w:r>
      <w:r>
        <w:t xml:space="preserve">   Departures    </w:t>
      </w:r>
      <w:r>
        <w:t xml:space="preserve">   Arrivals    </w:t>
      </w:r>
      <w:r>
        <w:t xml:space="preserve">   Rapid Rewards    </w:t>
      </w:r>
      <w:r>
        <w:t xml:space="preserve">   Warrior Spirit    </w:t>
      </w:r>
      <w:r>
        <w:t xml:space="preserve">   Smiles    </w:t>
      </w:r>
      <w:r>
        <w:t xml:space="preserve">   Bags    </w:t>
      </w:r>
      <w:r>
        <w:t xml:space="preserve">   Fly    </w:t>
      </w:r>
      <w:r>
        <w:t xml:space="preserve">   Love    </w:t>
      </w:r>
      <w:r>
        <w:t xml:space="preserve">   Southwest    </w:t>
      </w:r>
      <w:r>
        <w:t xml:space="preserve">   Pilot    </w:t>
      </w:r>
      <w:r>
        <w:t xml:space="preserve">   Airport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Airlines</dc:title>
  <dcterms:created xsi:type="dcterms:W3CDTF">2021-10-11T17:07:09Z</dcterms:created>
  <dcterms:modified xsi:type="dcterms:W3CDTF">2021-10-11T17:07:09Z</dcterms:modified>
</cp:coreProperties>
</file>