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</w:tbl>
    <w:p>
      <w:pPr>
        <w:pStyle w:val="WordBankLarge"/>
      </w:pPr>
      <w:r>
        <w:t xml:space="preserve">   Ankara    </w:t>
      </w:r>
      <w:r>
        <w:t xml:space="preserve">   Turkey     </w:t>
      </w:r>
      <w:r>
        <w:t xml:space="preserve">   Damascus    </w:t>
      </w:r>
      <w:r>
        <w:t xml:space="preserve">   Riyadh    </w:t>
      </w:r>
      <w:r>
        <w:t xml:space="preserve">   Doha    </w:t>
      </w:r>
      <w:r>
        <w:t xml:space="preserve">   Qatar     </w:t>
      </w:r>
      <w:r>
        <w:t xml:space="preserve">   Muscat    </w:t>
      </w:r>
      <w:r>
        <w:t xml:space="preserve">   Oman     </w:t>
      </w:r>
      <w:r>
        <w:t xml:space="preserve">   Beirut    </w:t>
      </w:r>
      <w:r>
        <w:t xml:space="preserve">   Lebanon     </w:t>
      </w:r>
      <w:r>
        <w:t xml:space="preserve">   Kuwait     </w:t>
      </w:r>
      <w:r>
        <w:t xml:space="preserve">   Kuwait     </w:t>
      </w:r>
      <w:r>
        <w:t xml:space="preserve">   Red Sea    </w:t>
      </w:r>
      <w:r>
        <w:t xml:space="preserve">   Amman     </w:t>
      </w:r>
      <w:r>
        <w:t xml:space="preserve">   Jordan     </w:t>
      </w:r>
      <w:r>
        <w:t xml:space="preserve">   Persian Gulf    </w:t>
      </w:r>
      <w:r>
        <w:t xml:space="preserve">   Jerusalem     </w:t>
      </w:r>
      <w:r>
        <w:t xml:space="preserve">   Israel     </w:t>
      </w:r>
      <w:r>
        <w:t xml:space="preserve">   Mediterranean Sea     </w:t>
      </w:r>
      <w:r>
        <w:t xml:space="preserve">   Baghdad     </w:t>
      </w:r>
      <w:r>
        <w:t xml:space="preserve">   Iraq     </w:t>
      </w:r>
      <w:r>
        <w:t xml:space="preserve">   Gulf of Oman    </w:t>
      </w:r>
      <w:r>
        <w:t xml:space="preserve">   Tehran     </w:t>
      </w:r>
      <w:r>
        <w:t xml:space="preserve">   Iran     </w:t>
      </w:r>
      <w:r>
        <w:t xml:space="preserve">   Gulf of Aden    </w:t>
      </w:r>
      <w:r>
        <w:t xml:space="preserve">   Nicosia     </w:t>
      </w:r>
      <w:r>
        <w:t xml:space="preserve">   Cyprus     </w:t>
      </w:r>
      <w:r>
        <w:t xml:space="preserve">   Caspian Sea     </w:t>
      </w:r>
      <w:r>
        <w:t xml:space="preserve">   Manama     </w:t>
      </w:r>
      <w:r>
        <w:t xml:space="preserve">   Bahrain     </w:t>
      </w:r>
      <w:r>
        <w:t xml:space="preserve">   Zagros Mountains    </w:t>
      </w:r>
      <w:r>
        <w:t xml:space="preserve">   Black Sea     </w:t>
      </w:r>
      <w:r>
        <w:t xml:space="preserve">   Tigris     </w:t>
      </w:r>
      <w:r>
        <w:t xml:space="preserve">   Baku     </w:t>
      </w:r>
      <w:r>
        <w:t xml:space="preserve">   Azerbaijan     </w:t>
      </w:r>
      <w:r>
        <w:t xml:space="preserve">   Taurus Mountains    </w:t>
      </w:r>
      <w:r>
        <w:t xml:space="preserve">   Arabian Sea     </w:t>
      </w:r>
      <w:r>
        <w:t xml:space="preserve">   Euphrates     </w:t>
      </w:r>
      <w:r>
        <w:t xml:space="preserve">   Yerevan     </w:t>
      </w:r>
      <w:r>
        <w:t xml:space="preserve">   Armenia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</dc:title>
  <dcterms:created xsi:type="dcterms:W3CDTF">2021-10-11T17:06:50Z</dcterms:created>
  <dcterms:modified xsi:type="dcterms:W3CDTF">2021-10-11T17:06:50Z</dcterms:modified>
</cp:coreProperties>
</file>