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Southwest Asia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Eastern member of the Euphrates.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belief that holy books should be taken literally.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a campaign of violent resistance against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group with less than half of the population.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use of violence against innocent civilians to create fear.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government controlled by one person who has not won an 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Removal of salt from seawater.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holy book of Islam.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hired government officials.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Worshiping more than one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Muslim political and religious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 sea bordering Israel.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willingness to take risks of starting a business.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Nonrenewable resource formed over millions of years.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of the population in cities.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More than half.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sea connected to the Atlantic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culture that has written language in which people have different jobs.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leader who seizes power undemocratically and has complete control of a country.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Longest river in Western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 arabic word that means "struggle"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raising of plants and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Blocks of rock and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agreement.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Islamic houses of worship.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Asia Crossword Puzzle</dc:title>
  <dcterms:created xsi:type="dcterms:W3CDTF">2021-10-11T17:07:31Z</dcterms:created>
  <dcterms:modified xsi:type="dcterms:W3CDTF">2021-10-11T17:07:31Z</dcterms:modified>
</cp:coreProperties>
</file>