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 Ethnic Group and Religion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where Muslims worship?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Christians worship?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Believe the Islamic leader should be related to 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language do Arabs speak?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the month that Muslims fast?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Around 1.6 billion people claim to belong to this religious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people that worship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Place where Jews worship?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Muslim name for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holy book in Judaism?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Members of an ethnic group share what similarity?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founder of the Islamic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holy book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Holy book in Christianity?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youngest of the three major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According to Christians, who is the Son of God?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Jews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About 2.2 billion people claim to belong to this religious group?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Jewish name for God?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 Ethnic Group and Religion</dc:title>
  <dcterms:created xsi:type="dcterms:W3CDTF">2021-10-11T17:07:17Z</dcterms:created>
  <dcterms:modified xsi:type="dcterms:W3CDTF">2021-10-11T17:07:17Z</dcterms:modified>
</cp:coreProperties>
</file>