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 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Kuwait    </w:t>
      </w:r>
      <w:r>
        <w:t xml:space="preserve">   Genocide    </w:t>
      </w:r>
      <w:r>
        <w:t xml:space="preserve">   Farsi    </w:t>
      </w:r>
      <w:r>
        <w:t xml:space="preserve">   Israel    </w:t>
      </w:r>
      <w:r>
        <w:t xml:space="preserve">   Culture    </w:t>
      </w:r>
      <w:r>
        <w:t xml:space="preserve">   Religious Groups    </w:t>
      </w:r>
      <w:r>
        <w:t xml:space="preserve">   Ethnic groups    </w:t>
      </w:r>
      <w:r>
        <w:t xml:space="preserve">   Shias    </w:t>
      </w:r>
      <w:r>
        <w:t xml:space="preserve">   Sunni    </w:t>
      </w:r>
      <w:r>
        <w:t xml:space="preserve">   Bible    </w:t>
      </w:r>
      <w:r>
        <w:t xml:space="preserve">   Torah    </w:t>
      </w:r>
      <w:r>
        <w:t xml:space="preserve">   Koran    </w:t>
      </w:r>
      <w:r>
        <w:t xml:space="preserve">   Quran    </w:t>
      </w:r>
      <w:r>
        <w:t xml:space="preserve">   Muhammad    </w:t>
      </w:r>
      <w:r>
        <w:t xml:space="preserve">   Adolf Hitler    </w:t>
      </w:r>
      <w:r>
        <w:t xml:space="preserve">   Osama bin laden    </w:t>
      </w:r>
      <w:r>
        <w:t xml:space="preserve">   Saddam Hussein    </w:t>
      </w:r>
      <w:r>
        <w:t xml:space="preserve">   Suez Canal    </w:t>
      </w:r>
      <w:r>
        <w:t xml:space="preserve">   Gaza Strip    </w:t>
      </w:r>
      <w:r>
        <w:t xml:space="preserve">   Strait of hormuz    </w:t>
      </w:r>
      <w:r>
        <w:t xml:space="preserve">   Persian Gulf    </w:t>
      </w:r>
      <w:r>
        <w:t xml:space="preserve">   Saudi Arabia    </w:t>
      </w:r>
      <w:r>
        <w:t xml:space="preserve">   Iran    </w:t>
      </w:r>
      <w:r>
        <w:t xml:space="preserve">   Iraq    </w:t>
      </w:r>
      <w:r>
        <w:t xml:space="preserve">   oligarchy    </w:t>
      </w:r>
      <w:r>
        <w:t xml:space="preserve">   Queen    </w:t>
      </w:r>
      <w:r>
        <w:t xml:space="preserve">   King    </w:t>
      </w:r>
      <w:r>
        <w:t xml:space="preserve">   Dictatorship    </w:t>
      </w:r>
      <w:r>
        <w:t xml:space="preserve">   Parliamentary Democracy    </w:t>
      </w:r>
      <w:r>
        <w:t xml:space="preserve">   Unitary    </w:t>
      </w:r>
      <w:r>
        <w:t xml:space="preserve">   Federal    </w:t>
      </w:r>
      <w:r>
        <w:t xml:space="preserve">   Democracy    </w:t>
      </w:r>
      <w:r>
        <w:t xml:space="preserve">   Autcracy    </w:t>
      </w:r>
      <w:r>
        <w:t xml:space="preserve">   Theocracy    </w:t>
      </w:r>
      <w:r>
        <w:t xml:space="preserve">   Holocaust    </w:t>
      </w:r>
      <w:r>
        <w:t xml:space="preserve">   Antisemitism    </w:t>
      </w:r>
      <w:r>
        <w:t xml:space="preserve">   Monotheistic    </w:t>
      </w:r>
      <w:r>
        <w:t xml:space="preserve">   Turkey    </w:t>
      </w:r>
      <w:r>
        <w:t xml:space="preserve">   Afghanistan    </w:t>
      </w:r>
      <w:r>
        <w:t xml:space="preserve">   Arabs    </w:t>
      </w:r>
      <w:r>
        <w:t xml:space="preserve">   Kurds    </w:t>
      </w:r>
      <w:r>
        <w:t xml:space="preserve">   Persians    </w:t>
      </w:r>
      <w:r>
        <w:t xml:space="preserve">   Christianity    </w:t>
      </w:r>
      <w:r>
        <w:t xml:space="preserve">   Islam    </w:t>
      </w:r>
      <w:r>
        <w:t xml:space="preserve">   Judaism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Unit 2</dc:title>
  <dcterms:created xsi:type="dcterms:W3CDTF">2021-10-11T17:06:37Z</dcterms:created>
  <dcterms:modified xsi:type="dcterms:W3CDTF">2021-10-11T17:06:37Z</dcterms:modified>
</cp:coreProperties>
</file>