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Southwest Asia and North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Bible HOLY BOOK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Koran/Quran/Qu'ran MUSLIM HOLY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Torah HOLY BOOK FOR THE JEWISH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Mosque PLACE OF WORSHIP FOR THE ISLAMIC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Polytheism BELIEF THAT THERE IS MORE THAN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Hajj RELIGIOUS JOURNY TO MECCA/MAKKAH THAT MUSLIMS ARE EXPECTED TO MAKE AT LEAST ONCE DURING THAIR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Pharaoh EGYPTIAN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Arab AN ETHNIC GROUP OF PEOPLE LIVING PRIMARILY IN ARAB STATES IN SW ASIA AND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Mecca/Makkah MUSLIM HOLY CITY LOCATED IN SAUDI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Oasis GREEN/LUSH AREA IN THE DESERT FED BY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Israeli A NATIVE OR INHABITANT OF ISREAL, OR A PERSON OF ISRAELI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Desalinization THE PROCESS OF REMOVING SALT FROM SEAWATER TO MAKE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Palestinians ARAB PEOPLE LIVING IN ISRAEL, MOST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Hammurabi's Code HAMMURABI WAS BABYLON'S GREATEST KING AND HE MADE A SET OF LAWS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Synagogue PLACE OF WORSHIP FOR FOLLOWERS OF THE JEWISH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Church PLACE OF WORSHIP FOR FOLLOWERS OF THE CHRISTIAN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Jerusalem HOLY CITY TO CHRISTIANS,JEWS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Five Pillars of Faith FOLLOWERS OF THE ISLAMIC FAITH ARE EXPECTED TO FOLLOW THESE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O.P.E.C OIL PRODUCING AND EXPORTING COUNTRIES/ORGANIZATION OF PETROLEM EXPORTING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Muhammad MUSLIMS BELIVE THAT MUHMMAD IS THE LAST PROPHET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Shah TITLE FOR A KING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Monotheism BELIEF THAT THERE IS ONLY 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Asia and North Africa</dc:title>
  <dcterms:created xsi:type="dcterms:W3CDTF">2021-10-11T17:07:02Z</dcterms:created>
  <dcterms:modified xsi:type="dcterms:W3CDTF">2021-10-11T17:07:02Z</dcterms:modified>
</cp:coreProperties>
</file>