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Southwest Asia and North Africa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Lake with extremely high  salt content located at mouth of the Jordan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Muslims believe that _____ is the last prophet of Allah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Place of worship for followers of the Christian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of removing salt from seawater to make it drinkable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Ethnic group of people living in Arab states in SW Asia &amp; North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Title for the king in Iran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Muslim holy city located in Saudi Arabia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Oil Producing and Exporting Countries/Organization of Petrolium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landlocked territory near the Mediterranean coast of Western Asia, forming the bulk of the Palestinian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Followers of the Islamic faith are expected to follow these 5 principles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native or inhabitant of Israel, or a person of Israeli descent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Place of worship for the followers of the Jewish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Place of worship for the Islamic followers (Muslims)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Belief that there is only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Egypt's largest dam and source of hydoelectric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Shipping route connecting the Mediterranean Sea with the Gulf of Suez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 of these laws seemed cruel by our standards, but the code was created to attempt to equalize these laws and make them more just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Holy City to Christians, Jews, &amp; Muslims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Egyptian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Green/lush area in a desert fed by water from under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Arab people living in Israel, most are Muslims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religious journey to Mecca, Muslims are expected to make at least one trip there in their lifetime. The 5th Pillar of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Belief that there is more that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Holy Book for Christians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Muslim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Holy Book for the Jewish religion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Asia and North Africa Vocabulary Crossword</dc:title>
  <dcterms:created xsi:type="dcterms:W3CDTF">2021-10-11T17:07:04Z</dcterms:created>
  <dcterms:modified xsi:type="dcterms:W3CDTF">2021-10-11T17:07:04Z</dcterms:modified>
</cp:coreProperties>
</file>