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Southwest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major environmental issue facing the countries of the Middle East is the pollution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form of government does Saudi Arabia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religion do most southwest Asia practice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Torah which contains the mosaic law is most often used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form of government does Iraq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makes up the largest ethnic group in turkey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war was caused over oil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majority of Saudi Arabia is covered in whst landform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largest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oldest religion of the Middle East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 renewable natural resource has contributed to the growth of the Middle East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Asia</dc:title>
  <dcterms:created xsi:type="dcterms:W3CDTF">2021-10-11T17:06:56Z</dcterms:created>
  <dcterms:modified xsi:type="dcterms:W3CDTF">2021-10-11T17:06:56Z</dcterms:modified>
</cp:coreProperties>
</file>