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Southwest Region (States &amp; Capitals)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Washington DC    </w:t>
      </w:r>
      <w:r>
        <w:t xml:space="preserve">   America    </w:t>
      </w:r>
      <w:r>
        <w:t xml:space="preserve">   Phoenix    </w:t>
      </w:r>
      <w:r>
        <w:t xml:space="preserve">   Santa Fe    </w:t>
      </w:r>
      <w:r>
        <w:t xml:space="preserve">   Oklahoma City    </w:t>
      </w:r>
      <w:r>
        <w:t xml:space="preserve">   Austin    </w:t>
      </w:r>
      <w:r>
        <w:t xml:space="preserve">   New Mexico    </w:t>
      </w:r>
      <w:r>
        <w:t xml:space="preserve">   Arizona    </w:t>
      </w:r>
      <w:r>
        <w:t xml:space="preserve">   Oklahoma    </w:t>
      </w:r>
      <w:r>
        <w:t xml:space="preserve">   Texas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Region (States &amp; Capitals)</dc:title>
  <dcterms:created xsi:type="dcterms:W3CDTF">2021-10-11T17:07:15Z</dcterms:created>
  <dcterms:modified xsi:type="dcterms:W3CDTF">2021-10-11T17:07:15Z</dcterms:modified>
</cp:coreProperties>
</file>