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Southwestern States &amp;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Oregon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Utah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Oklahoma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Nevada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Wyoming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New Mexico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States &amp; Capitals</dc:title>
  <dcterms:created xsi:type="dcterms:W3CDTF">2021-10-11T17:07:40Z</dcterms:created>
  <dcterms:modified xsi:type="dcterms:W3CDTF">2021-10-11T17:07:40Z</dcterms:modified>
</cp:coreProperties>
</file>