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Soya, Beans, Nuts and Seeds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name of the only plant food to provide high biological value protein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Another name for tofu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Term used to describe beans, peas and lentils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type of tofu that can be used to make vegan desserts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Beans used to make baked beans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Made from cooking and slightly fermented soya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Type of seed used for it's oil and to provide essential fatty acids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Nutrient provided by all of these food products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nut that is actually a pulse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Edible seeds that grow in pods are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make tofu, soya milk is ....... and pressed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Fresh soya beans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Soya, Beans, Nuts and Seeds</dc:title>
  <dcterms:created xsi:type="dcterms:W3CDTF">2021-10-11T17:06:58Z</dcterms:created>
  <dcterms:modified xsi:type="dcterms:W3CDTF">2021-10-11T17:06:58Z</dcterms:modified>
</cp:coreProperties>
</file>