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Sp. Lesson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accept    </w:t>
      </w:r>
      <w:r>
        <w:t xml:space="preserve">   accomplished    </w:t>
      </w:r>
      <w:r>
        <w:t xml:space="preserve">   accustomed    </w:t>
      </w:r>
      <w:r>
        <w:t xml:space="preserve">   accented    </w:t>
      </w:r>
      <w:r>
        <w:t xml:space="preserve">   accelerate    </w:t>
      </w:r>
      <w:r>
        <w:t xml:space="preserve">   accumulate    </w:t>
      </w:r>
      <w:r>
        <w:t xml:space="preserve">   accompany    </w:t>
      </w:r>
      <w:r>
        <w:t xml:space="preserve">   accommodate    </w:t>
      </w:r>
      <w:r>
        <w:t xml:space="preserve">   accurate    </w:t>
      </w:r>
      <w:r>
        <w:t xml:space="preserve">   accuse    </w:t>
      </w:r>
      <w:r>
        <w:t xml:space="preserve">   attain    </w:t>
      </w:r>
      <w:r>
        <w:t xml:space="preserve">   acquire    </w:t>
      </w:r>
      <w:r>
        <w:t xml:space="preserve">   acquaint    </w:t>
      </w:r>
      <w:r>
        <w:t xml:space="preserve">   attitude    </w:t>
      </w:r>
      <w:r>
        <w:t xml:space="preserve">   attention    </w:t>
      </w:r>
      <w:r>
        <w:t xml:space="preserve">   attach    </w:t>
      </w:r>
      <w:r>
        <w:t xml:space="preserve">   attract    </w:t>
      </w:r>
      <w:r>
        <w:t xml:space="preserve">   attempt    </w:t>
      </w:r>
      <w:r>
        <w:t xml:space="preserve">   attend    </w:t>
      </w:r>
      <w:r>
        <w:t xml:space="preserve">   attack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Sp. Lesson 21</dc:title>
  <dcterms:created xsi:type="dcterms:W3CDTF">2021-10-11T17:07:28Z</dcterms:created>
  <dcterms:modified xsi:type="dcterms:W3CDTF">2021-10-11T17:07:28Z</dcterms:modified>
</cp:coreProperties>
</file>