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Lotion    </w:t>
      </w:r>
      <w:r>
        <w:t xml:space="preserve">   Gel    </w:t>
      </w:r>
      <w:r>
        <w:t xml:space="preserve">   Cream    </w:t>
      </w:r>
      <w:r>
        <w:t xml:space="preserve">   Bubbles    </w:t>
      </w:r>
      <w:r>
        <w:t xml:space="preserve">   Foot    </w:t>
      </w:r>
      <w:r>
        <w:t xml:space="preserve">   Fun    </w:t>
      </w:r>
      <w:r>
        <w:t xml:space="preserve">   Manicure    </w:t>
      </w:r>
      <w:r>
        <w:t xml:space="preserve">   Mask    </w:t>
      </w:r>
      <w:r>
        <w:t xml:space="preserve">   Massage    </w:t>
      </w:r>
      <w:r>
        <w:t xml:space="preserve">   Nail    </w:t>
      </w:r>
      <w:r>
        <w:t xml:space="preserve">   Pedicure    </w:t>
      </w:r>
      <w:r>
        <w:t xml:space="preserve">   Polish    </w:t>
      </w:r>
      <w:r>
        <w:t xml:space="preserve">   Relax    </w:t>
      </w:r>
      <w:r>
        <w:t xml:space="preserve">   Shampoo    </w:t>
      </w:r>
      <w:r>
        <w:t xml:space="preserve">   Soak    </w:t>
      </w:r>
      <w:r>
        <w:t xml:space="preserve">   Spa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party</dc:title>
  <dcterms:created xsi:type="dcterms:W3CDTF">2021-10-11T17:07:46Z</dcterms:created>
  <dcterms:modified xsi:type="dcterms:W3CDTF">2021-10-11T17:07:46Z</dcterms:modified>
</cp:coreProperties>
</file>