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NASA    </w:t>
      </w:r>
      <w:r>
        <w:t xml:space="preserve">   Rocket    </w:t>
      </w:r>
      <w:r>
        <w:t xml:space="preserve">   Night Sky    </w:t>
      </w:r>
      <w:r>
        <w:t xml:space="preserve">   Universe    </w:t>
      </w:r>
      <w:r>
        <w:t xml:space="preserve">   Solar Eclipse    </w:t>
      </w:r>
      <w:r>
        <w:t xml:space="preserve">   Titan    </w:t>
      </w:r>
      <w:r>
        <w:t xml:space="preserve">   Great Red Spot    </w:t>
      </w:r>
      <w:r>
        <w:t xml:space="preserve">   Red Planet    </w:t>
      </w:r>
      <w:r>
        <w:t xml:space="preserve">   Hubble Telescope    </w:t>
      </w:r>
      <w:r>
        <w:t xml:space="preserve">   Orbits    </w:t>
      </w:r>
      <w:r>
        <w:t xml:space="preserve">   The Moon    </w:t>
      </w:r>
      <w:r>
        <w:t xml:space="preserve">   Astronauts    </w:t>
      </w:r>
      <w:r>
        <w:t xml:space="preserve">   Telescope    </w:t>
      </w:r>
      <w:r>
        <w:t xml:space="preserve">   Voyager    </w:t>
      </w:r>
      <w:r>
        <w:t xml:space="preserve">   Rings    </w:t>
      </w:r>
      <w:r>
        <w:t xml:space="preserve">   Comets    </w:t>
      </w:r>
      <w:r>
        <w:t xml:space="preserve">   Dwarf Plants    </w:t>
      </w:r>
      <w:r>
        <w:t xml:space="preserve">   Ceres    </w:t>
      </w:r>
      <w:r>
        <w:t xml:space="preserve">   Moons    </w:t>
      </w:r>
      <w:r>
        <w:t xml:space="preserve">   Saturn    </w:t>
      </w:r>
      <w:r>
        <w:t xml:space="preserve">   Uranus    </w:t>
      </w:r>
      <w:r>
        <w:t xml:space="preserve">   Neptune    </w:t>
      </w:r>
      <w:r>
        <w:t xml:space="preserve">   Eris    </w:t>
      </w:r>
      <w:r>
        <w:t xml:space="preserve">   Planets    </w:t>
      </w:r>
      <w:r>
        <w:t xml:space="preserve">   Pluto    </w:t>
      </w:r>
      <w:r>
        <w:t xml:space="preserve">   Gas Giants    </w:t>
      </w:r>
      <w:r>
        <w:t xml:space="preserve">   Jupiter    </w:t>
      </w:r>
      <w:r>
        <w:t xml:space="preserve">   Space Shuttle    </w:t>
      </w:r>
      <w:r>
        <w:t xml:space="preserve">   Stars    </w:t>
      </w:r>
      <w:r>
        <w:t xml:space="preserve">   Asteroids    </w:t>
      </w:r>
      <w:r>
        <w:t xml:space="preserve">   Ares    </w:t>
      </w:r>
      <w:r>
        <w:t xml:space="preserve">   Juno    </w:t>
      </w:r>
      <w:r>
        <w:t xml:space="preserve">   Mars    </w:t>
      </w:r>
      <w:r>
        <w:t xml:space="preserve">   The Solar System    </w:t>
      </w:r>
      <w:r>
        <w:t xml:space="preserve">   Earth    </w:t>
      </w:r>
      <w:r>
        <w:t xml:space="preserve">   Venus    </w:t>
      </w:r>
      <w:r>
        <w:t xml:space="preserve">   Mercury    </w:t>
      </w:r>
      <w:r>
        <w:t xml:space="preserve">   The 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</dc:title>
  <dcterms:created xsi:type="dcterms:W3CDTF">2021-10-11T17:08:47Z</dcterms:created>
  <dcterms:modified xsi:type="dcterms:W3CDTF">2021-10-11T17:08:47Z</dcterms:modified>
</cp:coreProperties>
</file>