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Sun    </w:t>
      </w:r>
      <w:r>
        <w:t xml:space="preserve">   Star    </w:t>
      </w:r>
      <w:r>
        <w:t xml:space="preserve">   Moon    </w:t>
      </w:r>
      <w:r>
        <w:t xml:space="preserve">   Solar System    </w:t>
      </w:r>
      <w:r>
        <w:t xml:space="preserve">   Pluto    </w:t>
      </w:r>
      <w:r>
        <w:t xml:space="preserve">   Neptune    </w:t>
      </w:r>
      <w:r>
        <w:t xml:space="preserve">   Uranus    </w:t>
      </w:r>
      <w:r>
        <w:t xml:space="preserve">   Saturn    </w:t>
      </w:r>
      <w:r>
        <w:t xml:space="preserve">   Jupiter    </w:t>
      </w:r>
      <w:r>
        <w:t xml:space="preserve">   Mars    </w:t>
      </w:r>
      <w:r>
        <w:t xml:space="preserve">   Earth    </w:t>
      </w:r>
      <w:r>
        <w:t xml:space="preserve">   Venus    </w:t>
      </w:r>
      <w:r>
        <w:t xml:space="preserve">   Mercury    </w:t>
      </w:r>
      <w:r>
        <w:t xml:space="preserve">   Astronaut    </w:t>
      </w:r>
      <w:r>
        <w:t xml:space="preserve">   Space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</dc:title>
  <dcterms:created xsi:type="dcterms:W3CDTF">2021-10-11T17:09:29Z</dcterms:created>
  <dcterms:modified xsi:type="dcterms:W3CDTF">2021-10-11T17:09:29Z</dcterms:modified>
</cp:coreProperties>
</file>