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responsible for carrying out scientific research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violent explosion occurring upon the death of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birth of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technical object used to zoom in on outer space - Telescope \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third layer of our atmosphere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hottest land mass in our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group of stars that appears to form a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solid rock that collide into the surface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Nothing can escape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dwarf planet that used to be a planet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largest asteroid in the main asteroid belt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</dc:title>
  <dcterms:created xsi:type="dcterms:W3CDTF">2021-10-11T17:08:38Z</dcterms:created>
  <dcterms:modified xsi:type="dcterms:W3CDTF">2021-10-11T17:08:38Z</dcterms:modified>
</cp:coreProperties>
</file>