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Asteroid    </w:t>
      </w:r>
      <w:r>
        <w:t xml:space="preserve">   Asteroid belt    </w:t>
      </w:r>
      <w:r>
        <w:t xml:space="preserve">   Comet    </w:t>
      </w:r>
      <w:r>
        <w:t xml:space="preserve">   Crater    </w:t>
      </w:r>
      <w:r>
        <w:t xml:space="preserve">   Crescent    </w:t>
      </w:r>
      <w:r>
        <w:t xml:space="preserve">   Day    </w:t>
      </w:r>
      <w:r>
        <w:t xml:space="preserve">   Dwarf planet    </w:t>
      </w:r>
      <w:r>
        <w:t xml:space="preserve">   Earth    </w:t>
      </w:r>
      <w:r>
        <w:t xml:space="preserve">   First quarter    </w:t>
      </w:r>
      <w:r>
        <w:t xml:space="preserve">   Full moon    </w:t>
      </w:r>
      <w:r>
        <w:t xml:space="preserve">   Galaxy    </w:t>
      </w:r>
      <w:r>
        <w:t xml:space="preserve">   Gas giant    </w:t>
      </w:r>
      <w:r>
        <w:t xml:space="preserve">   Gibbous    </w:t>
      </w:r>
      <w:r>
        <w:t xml:space="preserve">   Jupiter    </w:t>
      </w:r>
      <w:r>
        <w:t xml:space="preserve">   Last quarter    </w:t>
      </w:r>
      <w:r>
        <w:t xml:space="preserve">   Light-year    </w:t>
      </w:r>
      <w:r>
        <w:t xml:space="preserve">   Luminous    </w:t>
      </w:r>
      <w:r>
        <w:t xml:space="preserve">   Lunar eclipse    </w:t>
      </w:r>
      <w:r>
        <w:t xml:space="preserve">   Mars    </w:t>
      </w:r>
      <w:r>
        <w:t xml:space="preserve">   Mercury    </w:t>
      </w:r>
      <w:r>
        <w:t xml:space="preserve">   Meteor    </w:t>
      </w:r>
      <w:r>
        <w:t xml:space="preserve">   Meteorite    </w:t>
      </w:r>
      <w:r>
        <w:t xml:space="preserve">   Milky Way    </w:t>
      </w:r>
      <w:r>
        <w:t xml:space="preserve">   Moon    </w:t>
      </w:r>
      <w:r>
        <w:t xml:space="preserve">   Neptune    </w:t>
      </w:r>
      <w:r>
        <w:t xml:space="preserve">   New Moon    </w:t>
      </w:r>
      <w:r>
        <w:t xml:space="preserve">   Non-luminous    </w:t>
      </w:r>
      <w:r>
        <w:t xml:space="preserve">   Orbit    </w:t>
      </w:r>
      <w:r>
        <w:t xml:space="preserve">   Penumbra    </w:t>
      </w:r>
      <w:r>
        <w:t xml:space="preserve">   Phase    </w:t>
      </w:r>
      <w:r>
        <w:t xml:space="preserve">   Planet    </w:t>
      </w:r>
      <w:r>
        <w:t xml:space="preserve">   Pluto    </w:t>
      </w:r>
      <w:r>
        <w:t xml:space="preserve">   Satellite    </w:t>
      </w:r>
      <w:r>
        <w:t xml:space="preserve">   Saturn    </w:t>
      </w:r>
      <w:r>
        <w:t xml:space="preserve">   Season    </w:t>
      </w:r>
      <w:r>
        <w:t xml:space="preserve">   Solar eclipse    </w:t>
      </w:r>
      <w:r>
        <w:t xml:space="preserve">   Solar System    </w:t>
      </w:r>
      <w:r>
        <w:t xml:space="preserve">   Star    </w:t>
      </w:r>
      <w:r>
        <w:t xml:space="preserve">   Terrestial    </w:t>
      </w:r>
      <w:r>
        <w:t xml:space="preserve">   Umbra    </w:t>
      </w:r>
      <w:r>
        <w:t xml:space="preserve">   Universe    </w:t>
      </w:r>
      <w:r>
        <w:t xml:space="preserve">   Uranus    </w:t>
      </w:r>
      <w:r>
        <w:t xml:space="preserve">   Venus    </w:t>
      </w:r>
      <w:r>
        <w:t xml:space="preserve">   Waning    </w:t>
      </w:r>
      <w:r>
        <w:t xml:space="preserve">   Waxing    </w:t>
      </w:r>
      <w:r>
        <w:t xml:space="preserve">   Year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</dc:title>
  <dcterms:created xsi:type="dcterms:W3CDTF">2022-01-28T03:41:38Z</dcterms:created>
  <dcterms:modified xsi:type="dcterms:W3CDTF">2022-01-28T03:41:38Z</dcterms:modified>
</cp:coreProperties>
</file>