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 Beth and Alice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eclipse    </w:t>
      </w:r>
      <w:r>
        <w:t xml:space="preserve">   Mercury    </w:t>
      </w:r>
      <w:r>
        <w:t xml:space="preserve">   Uranus    </w:t>
      </w:r>
      <w:r>
        <w:t xml:space="preserve">   Venus    </w:t>
      </w:r>
      <w:r>
        <w:t xml:space="preserve">   Neptune    </w:t>
      </w:r>
      <w:r>
        <w:t xml:space="preserve">   Saturn    </w:t>
      </w:r>
      <w:r>
        <w:t xml:space="preserve">   Jupiter    </w:t>
      </w:r>
      <w:r>
        <w:t xml:space="preserve">   Earth    </w:t>
      </w:r>
      <w:r>
        <w:t xml:space="preserve">   gravity    </w:t>
      </w:r>
      <w:r>
        <w:t xml:space="preserve">   summer solstice    </w:t>
      </w:r>
      <w:r>
        <w:t xml:space="preserve">   winter solstice    </w:t>
      </w:r>
      <w:r>
        <w:t xml:space="preserve">   solar    </w:t>
      </w:r>
      <w:r>
        <w:t xml:space="preserve">   Mars    </w:t>
      </w:r>
      <w:r>
        <w:t xml:space="preserve">   Planet    </w:t>
      </w:r>
      <w:r>
        <w:t xml:space="preserve">   Moon    </w:t>
      </w:r>
      <w:r>
        <w:t xml:space="preserve">   Sun    </w:t>
      </w:r>
      <w:r>
        <w:t xml:space="preserve">   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Beth and Alice</dc:title>
  <dcterms:created xsi:type="dcterms:W3CDTF">2021-12-17T03:52:53Z</dcterms:created>
  <dcterms:modified xsi:type="dcterms:W3CDTF">2021-12-17T03:52:53Z</dcterms:modified>
</cp:coreProperties>
</file>