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Space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moon    </w:t>
      </w:r>
      <w:r>
        <w:t xml:space="preserve">   rocket    </w:t>
      </w:r>
      <w:r>
        <w:t xml:space="preserve">   telescope    </w:t>
      </w:r>
      <w:r>
        <w:t xml:space="preserve">   universe    </w:t>
      </w:r>
      <w:r>
        <w:t xml:space="preserve">   nebula    </w:t>
      </w:r>
      <w:r>
        <w:t xml:space="preserve">   galaxy    </w:t>
      </w:r>
      <w:r>
        <w:t xml:space="preserve">   meteor    </w:t>
      </w:r>
      <w:r>
        <w:t xml:space="preserve">   comet    </w:t>
      </w:r>
      <w:r>
        <w:t xml:space="preserve">   atmosphere    </w:t>
      </w:r>
      <w:r>
        <w:t xml:space="preserve">   astronaut    </w:t>
      </w:r>
      <w:r>
        <w:t xml:space="preserve">   black hole    </w:t>
      </w:r>
      <w:r>
        <w:t xml:space="preserve">   sun    </w:t>
      </w:r>
      <w:r>
        <w:t xml:space="preserve">   eclipse    </w:t>
      </w:r>
      <w:r>
        <w:t xml:space="preserve">   star    </w:t>
      </w:r>
      <w:r>
        <w:t xml:space="preserve">   earth    </w:t>
      </w:r>
      <w:r>
        <w:t xml:space="preserve">   saturn    </w:t>
      </w:r>
      <w:r>
        <w:t xml:space="preserve">   uranus    </w:t>
      </w:r>
      <w:r>
        <w:t xml:space="preserve">   jupiter    </w:t>
      </w:r>
      <w:r>
        <w:t xml:space="preserve">   mercury    </w:t>
      </w:r>
      <w:r>
        <w:t xml:space="preserve">   mars    </w:t>
      </w:r>
      <w:r>
        <w:t xml:space="preserve">   pluto    </w:t>
      </w:r>
      <w:r>
        <w:t xml:space="preserve">   venus    </w:t>
      </w:r>
      <w:r>
        <w:t xml:space="preserve">   neptune    </w:t>
      </w:r>
      <w:r>
        <w:t xml:space="preserve">   satellite    </w:t>
      </w:r>
      <w:r>
        <w:t xml:space="preserve">   constellation    </w:t>
      </w:r>
      <w:r>
        <w:t xml:space="preserve">   planet    </w:t>
      </w:r>
      <w:r>
        <w:t xml:space="preserve">   supernova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Exploration</dc:title>
  <dcterms:created xsi:type="dcterms:W3CDTF">2021-10-11T17:08:25Z</dcterms:created>
  <dcterms:modified xsi:type="dcterms:W3CDTF">2021-10-11T17:08:25Z</dcterms:modified>
</cp:coreProperties>
</file>