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Space Exploration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was a UFO incident here in 1947.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rapid expansion of matter from a state of extremely high density and temperature to current cosmological theories marked the origin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or an instance of forcibly taking someone away against their will.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 or from the earth or its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branch of science that deals with the origin of the universe, especially the solar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science of the origin and development of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hypothetical connection between widely separated regions of space-time.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Abbreviation for an alien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unit of distance used in astronomy.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massive and extremely remote celestial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Area of standing crops that has been flattened in the form of a circle or more complex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studies UFO's.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long distance or great amount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member of any of several classes of astronomical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non- Sl unit of spectral flux density.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red dwarf, a small mass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supposed encounter with a UFO or with aliens.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or cluster of stars.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unidentified flying object of presumed extraterrestrial origin.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galaxy group that includes the Milky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large plain or valley.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Anonymous dark-clothed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Scientific effort to discover intelligent life elsewhere in the universe.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U.S. Air Force Base in southern Nevada, rumored to be where the government hides alien visitors.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mysterious object seen in the sky, no scientific explanation ever found.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Exploration Crossword</dc:title>
  <dcterms:created xsi:type="dcterms:W3CDTF">2021-10-11T17:08:18Z</dcterms:created>
  <dcterms:modified xsi:type="dcterms:W3CDTF">2021-10-11T17:08:18Z</dcterms:modified>
</cp:coreProperties>
</file>