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2 countries involved in the space race were the United States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American man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1960's NASA's main goal was to develop technology and send a man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of liquid fuel rockets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that challenged the U.S. space program to put a man on the moon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Ronald Reagan introduced the idea of what to the space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NASA was started under this president in 1958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man in space (Russia)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NACA's purpose was to direct the scientific 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man made satellite to be sent in to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Space program started by President Wilson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Biggest problem astronauts face when assembling the ISS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Race</dc:title>
  <dcterms:created xsi:type="dcterms:W3CDTF">2021-10-11T17:09:53Z</dcterms:created>
  <dcterms:modified xsi:type="dcterms:W3CDTF">2021-10-11T17:09:53Z</dcterms:modified>
</cp:coreProperties>
</file>