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Space Race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First Spacecraft to land on the Moon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First American In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Spacecraft that transmitted the first pictures of Mars.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the first Satellite launched into Space?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the First Probe that Landed on Venus?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the first person to walk in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First Person In Space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First Women In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First Person To Walk on the Moon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First Living Creature to orbit Earth that soon died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Race Crossword Puzzle</dc:title>
  <dcterms:created xsi:type="dcterms:W3CDTF">2022-08-17T21:13:07Z</dcterms:created>
  <dcterms:modified xsi:type="dcterms:W3CDTF">2022-08-17T21:13:07Z</dcterms:modified>
</cp:coreProperties>
</file>