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Space Revision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body that has a sufficiently large mass and that orbits a star. Our solar system contains 8 of these, all of which orbit the sun.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system containing billions of stars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large system of billions of galaxies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Planets that have a gaseous composition, often involving hydrogen and helium. These are Neptune, Jupiter, Uranus and Saturn in our solar system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astronomical unit of distance. One ly is equal to the distance that light travels through space in a single year.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Objects consisting of rock, dust and ice that travel in the universe at high speeds. When they approach the sun they vaporise and produce a trail.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Planets that have a solid composition, often composed of metals or rocks. These are Mercury, Venus, Earth and Mars in our solar system.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galaxy in which our solar system is located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star formed from a cloud of dust and gas being pulled together by gravitational attraction. Fusion reactions occur here.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Clumps of metal and rock. Mainly found in the asteroid belt, located between Mars and Jupiter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Revision </dc:title>
  <dcterms:created xsi:type="dcterms:W3CDTF">2021-11-15T03:42:11Z</dcterms:created>
  <dcterms:modified xsi:type="dcterms:W3CDTF">2021-11-15T03:42:11Z</dcterms:modified>
</cp:coreProperties>
</file>