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Space: The Final Frontier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solar system    </w:t>
      </w:r>
      <w:r>
        <w:t xml:space="preserve">   lunar    </w:t>
      </w:r>
      <w:r>
        <w:t xml:space="preserve">   telescope    </w:t>
      </w:r>
      <w:r>
        <w:t xml:space="preserve">   andromeda    </w:t>
      </w:r>
      <w:r>
        <w:t xml:space="preserve">   white dwarf    </w:t>
      </w:r>
      <w:r>
        <w:t xml:space="preserve">   nebula    </w:t>
      </w:r>
      <w:r>
        <w:t xml:space="preserve">   red giant    </w:t>
      </w:r>
      <w:r>
        <w:t xml:space="preserve">   hubble    </w:t>
      </w:r>
      <w:r>
        <w:t xml:space="preserve">   vesta    </w:t>
      </w:r>
      <w:r>
        <w:t xml:space="preserve">   ceres    </w:t>
      </w:r>
      <w:r>
        <w:t xml:space="preserve">   rosetta    </w:t>
      </w:r>
      <w:r>
        <w:t xml:space="preserve">   oort cloud    </w:t>
      </w:r>
      <w:r>
        <w:t xml:space="preserve">   kuiper belt    </w:t>
      </w:r>
      <w:r>
        <w:t xml:space="preserve">   comet    </w:t>
      </w:r>
      <w:r>
        <w:t xml:space="preserve">   jovian    </w:t>
      </w:r>
      <w:r>
        <w:t xml:space="preserve">   terrestrial    </w:t>
      </w:r>
      <w:r>
        <w:t xml:space="preserve">   galaxy    </w:t>
      </w:r>
      <w:r>
        <w:t xml:space="preserve">   meteorite    </w:t>
      </w:r>
      <w:r>
        <w:t xml:space="preserve">   meteor    </w:t>
      </w:r>
      <w:r>
        <w:t xml:space="preserve">   asteroid    </w:t>
      </w:r>
      <w:r>
        <w:t xml:space="preserve">   Sol    </w:t>
      </w:r>
      <w:r>
        <w:t xml:space="preserve">   Orbit    </w:t>
      </w:r>
      <w:r>
        <w:t xml:space="preserve">   Singularity    </w:t>
      </w:r>
      <w:r>
        <w:t xml:space="preserve">   Big Bang    </w:t>
      </w:r>
      <w:r>
        <w:t xml:space="preserve">   Milky 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Space: The Final Frontier</dc:title>
  <dcterms:created xsi:type="dcterms:W3CDTF">2021-10-11T17:09:14Z</dcterms:created>
  <dcterms:modified xsi:type="dcterms:W3CDTF">2021-10-11T17:09:14Z</dcterms:modified>
</cp:coreProperties>
</file>