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Travel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structure that is used to build and repair a rocket or other space vehicle.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people who control a space flight from the ground.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object that is sent into space to travel around the Earth in order to receive and send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period that began when people first started to travel into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Travelling or taking place between different planets.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home of the Kennedy Space Center in Florida where U.S space vehicles and missiles are launched into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U.S space program that sent rockets into space and put the first man on the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National Acronautics and Space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vehicle used by astronauts for travelling on the surface of a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travels and works in space.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Travel Crossword</dc:title>
  <dcterms:created xsi:type="dcterms:W3CDTF">2021-10-11T17:09:24Z</dcterms:created>
  <dcterms:modified xsi:type="dcterms:W3CDTF">2021-10-11T17:09:24Z</dcterms:modified>
</cp:coreProperties>
</file>