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Space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black holes    </w:t>
      </w:r>
      <w:r>
        <w:t xml:space="preserve">   Earth    </w:t>
      </w:r>
      <w:r>
        <w:t xml:space="preserve">   galaxy    </w:t>
      </w:r>
      <w:r>
        <w:t xml:space="preserve">   intergalactic    </w:t>
      </w:r>
      <w:r>
        <w:t xml:space="preserve">   Jupiter    </w:t>
      </w:r>
      <w:r>
        <w:t xml:space="preserve">   Mars    </w:t>
      </w:r>
      <w:r>
        <w:t xml:space="preserve">   Mercury    </w:t>
      </w:r>
      <w:r>
        <w:t xml:space="preserve">   moon    </w:t>
      </w:r>
      <w:r>
        <w:t xml:space="preserve">   Neil Armstrong    </w:t>
      </w:r>
      <w:r>
        <w:t xml:space="preserve">   Neptune    </w:t>
      </w:r>
      <w:r>
        <w:t xml:space="preserve">   planets    </w:t>
      </w:r>
      <w:r>
        <w:t xml:space="preserve">   Pluto    </w:t>
      </w:r>
      <w:r>
        <w:t xml:space="preserve">   rockets    </w:t>
      </w:r>
      <w:r>
        <w:t xml:space="preserve">   Saturn    </w:t>
      </w:r>
      <w:r>
        <w:t xml:space="preserve">   stars    </w:t>
      </w:r>
      <w:r>
        <w:t xml:space="preserve">   sun    </w:t>
      </w:r>
      <w:r>
        <w:t xml:space="preserve">   Uranus    </w:t>
      </w:r>
      <w:r>
        <w:t xml:space="preserve">   Venus    </w:t>
      </w:r>
      <w:r>
        <w:t xml:space="preserve">   white holes    </w:t>
      </w:r>
      <w:r>
        <w:t xml:space="preserve">   Yuri Gagarin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Wordsearch</dc:title>
  <dcterms:created xsi:type="dcterms:W3CDTF">2021-10-11T17:09:56Z</dcterms:created>
  <dcterms:modified xsi:type="dcterms:W3CDTF">2021-10-11T17:09:56Z</dcterms:modified>
</cp:coreProperties>
</file>