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Solar Eclipse    </w:t>
      </w:r>
      <w:r>
        <w:t xml:space="preserve">   Lunar Eclipse    </w:t>
      </w:r>
      <w:r>
        <w:t xml:space="preserve">   Axis    </w:t>
      </w:r>
      <w:r>
        <w:t xml:space="preserve">   Gibbous    </w:t>
      </w:r>
      <w:r>
        <w:t xml:space="preserve">   Waning    </w:t>
      </w:r>
      <w:r>
        <w:t xml:space="preserve">   Meteoroid    </w:t>
      </w:r>
      <w:r>
        <w:t xml:space="preserve">   Meteorite    </w:t>
      </w:r>
      <w:r>
        <w:t xml:space="preserve">   Comet    </w:t>
      </w:r>
      <w:r>
        <w:t xml:space="preserve">   Half Moon    </w:t>
      </w:r>
      <w:r>
        <w:t xml:space="preserve">   Full Moon    </w:t>
      </w:r>
      <w:r>
        <w:t xml:space="preserve">   Cresent    </w:t>
      </w:r>
      <w:r>
        <w:t xml:space="preserve">   Astronaut    </w:t>
      </w:r>
      <w:r>
        <w:t xml:space="preserve">   Waxing    </w:t>
      </w:r>
      <w:r>
        <w:t xml:space="preserve">   Rocket Ship    </w:t>
      </w:r>
      <w:r>
        <w:t xml:space="preserve">   Gravity    </w:t>
      </w:r>
      <w:r>
        <w:t xml:space="preserve">   Dying Star    </w:t>
      </w:r>
      <w:r>
        <w:t xml:space="preserve">   Galaxy    </w:t>
      </w:r>
      <w:r>
        <w:t xml:space="preserve">   Sun    </w:t>
      </w:r>
      <w:r>
        <w:t xml:space="preserve">   Neptune    </w:t>
      </w:r>
      <w:r>
        <w:t xml:space="preserve">   Saturn    </w:t>
      </w:r>
      <w:r>
        <w:t xml:space="preserve">   Venus    </w:t>
      </w:r>
      <w:r>
        <w:t xml:space="preserve">   Mercury    </w:t>
      </w:r>
      <w:r>
        <w:t xml:space="preserve">   Pluto    </w:t>
      </w:r>
      <w:r>
        <w:t xml:space="preserve">   Dwarf Planet    </w:t>
      </w:r>
      <w:r>
        <w:t xml:space="preserve">   Jupiter    </w:t>
      </w:r>
      <w:r>
        <w:t xml:space="preserve">   Vacuum    </w:t>
      </w:r>
      <w:r>
        <w:t xml:space="preserve">   Sunspots    </w:t>
      </w:r>
      <w:r>
        <w:t xml:space="preserve">   Asteroid Belt    </w:t>
      </w:r>
      <w:r>
        <w:t xml:space="preserve">   Space Shuttle    </w:t>
      </w:r>
      <w:r>
        <w:t xml:space="preserve">   Black Hole    </w:t>
      </w:r>
      <w:r>
        <w:t xml:space="preserve">   Mars    </w:t>
      </w:r>
      <w:r>
        <w:t xml:space="preserve">   Uranus    </w:t>
      </w:r>
      <w:r>
        <w:t xml:space="preserve">   Earth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word search</dc:title>
  <dcterms:created xsi:type="dcterms:W3CDTF">2021-10-11T17:09:41Z</dcterms:created>
  <dcterms:modified xsi:type="dcterms:W3CDTF">2021-10-11T17:09:41Z</dcterms:modified>
</cp:coreProperties>
</file>