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Spain :)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Almond cake    </w:t>
      </w:r>
      <w:r>
        <w:t xml:space="preserve">   Beaches    </w:t>
      </w:r>
      <w:r>
        <w:t xml:space="preserve">   Boats    </w:t>
      </w:r>
      <w:r>
        <w:t xml:space="preserve">   Bread    </w:t>
      </w:r>
      <w:r>
        <w:t xml:space="preserve">   Bull fighting    </w:t>
      </w:r>
      <w:r>
        <w:t xml:space="preserve">   Cava    </w:t>
      </w:r>
      <w:r>
        <w:t xml:space="preserve">   Churros    </w:t>
      </w:r>
      <w:r>
        <w:t xml:space="preserve">   Clothes    </w:t>
      </w:r>
      <w:r>
        <w:t xml:space="preserve">   Dips    </w:t>
      </w:r>
      <w:r>
        <w:t xml:space="preserve">   Figs    </w:t>
      </w:r>
      <w:r>
        <w:t xml:space="preserve">   Flamenco    </w:t>
      </w:r>
      <w:r>
        <w:t xml:space="preserve">   Fruit    </w:t>
      </w:r>
      <w:r>
        <w:t xml:space="preserve">   Garden    </w:t>
      </w:r>
      <w:r>
        <w:t xml:space="preserve">   Ham    </w:t>
      </w:r>
      <w:r>
        <w:t xml:space="preserve">   Hola    </w:t>
      </w:r>
      <w:r>
        <w:t xml:space="preserve">   Ice- cream    </w:t>
      </w:r>
      <w:r>
        <w:t xml:space="preserve">   La Tomatian    </w:t>
      </w:r>
      <w:r>
        <w:t xml:space="preserve">   Madrid    </w:t>
      </w:r>
      <w:r>
        <w:t xml:space="preserve">   Mallorca    </w:t>
      </w:r>
      <w:r>
        <w:t xml:space="preserve">   Paella    </w:t>
      </w:r>
      <w:r>
        <w:t xml:space="preserve">   Palm trees    </w:t>
      </w:r>
      <w:r>
        <w:t xml:space="preserve">   Pastries    </w:t>
      </w:r>
      <w:r>
        <w:t xml:space="preserve">   Spain    </w:t>
      </w:r>
      <w:r>
        <w:t xml:space="preserve">   Spanish    </w:t>
      </w:r>
      <w:r>
        <w:t xml:space="preserve">   Sunset    </w:t>
      </w:r>
      <w:r>
        <w:t xml:space="preserve">   Swimming pools    </w:t>
      </w:r>
      <w:r>
        <w:t xml:space="preserve">   Tango    </w:t>
      </w:r>
      <w:r>
        <w:t xml:space="preserve">   Tapas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:) </dc:title>
  <dcterms:created xsi:type="dcterms:W3CDTF">2021-10-11T17:09:24Z</dcterms:created>
  <dcterms:modified xsi:type="dcterms:W3CDTF">2021-10-11T17:09:24Z</dcterms:modified>
</cp:coreProperties>
</file>