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Spain's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city made the day, World Book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city has a park named Dona Casilda Iturrizar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city is in the Southern Spanish region of Andlusia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the salamanca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city has a Royal Chapel for Catholic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city is famous for flamenco dancing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city is ancient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the Alicante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Northern Spain, on the Ebro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Navarre province in Northern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city has many beaches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the Northeastern Spain Aragon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city has a Roman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a region named Murcia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Spain's Cities</dc:title>
  <dcterms:created xsi:type="dcterms:W3CDTF">2021-10-11T17:09:11Z</dcterms:created>
  <dcterms:modified xsi:type="dcterms:W3CDTF">2021-10-11T17:09:11Z</dcterms:modified>
</cp:coreProperties>
</file>