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Spanish-Speaking Countries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Paz, Sucre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 Juan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Montevideo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San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México, D.F.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Panamá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Bogotá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 José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Malabo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Santo Domingo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Tegucigalph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Buenos Aires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Asunción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Caracas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Santiago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Habana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Spanish-Speaking Countries and Capitals</dc:title>
  <dcterms:created xsi:type="dcterms:W3CDTF">2022-08-17T20:18:06Z</dcterms:created>
  <dcterms:modified xsi:type="dcterms:W3CDTF">2022-08-17T20:18:06Z</dcterms:modified>
</cp:coreProperties>
</file>