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aburrido    </w:t>
      </w:r>
      <w:r>
        <w:t xml:space="preserve">   activo    </w:t>
      </w:r>
      <w:r>
        <w:t xml:space="preserve">   ajedrez    </w:t>
      </w:r>
      <w:r>
        <w:t xml:space="preserve">   alto    </w:t>
      </w:r>
      <w:r>
        <w:t xml:space="preserve">   animales    </w:t>
      </w:r>
      <w:r>
        <w:t xml:space="preserve">   antipatico    </w:t>
      </w:r>
      <w:r>
        <w:t xml:space="preserve">   atletico    </w:t>
      </w:r>
      <w:r>
        <w:t xml:space="preserve">   bajo    </w:t>
      </w:r>
      <w:r>
        <w:t xml:space="preserve">   basquetbol    </w:t>
      </w:r>
      <w:r>
        <w:t xml:space="preserve">   bastante    </w:t>
      </w:r>
      <w:r>
        <w:t xml:space="preserve">   beisbol    </w:t>
      </w:r>
      <w:r>
        <w:t xml:space="preserve">   bonito    </w:t>
      </w:r>
      <w:r>
        <w:t xml:space="preserve">   cantar    </w:t>
      </w:r>
      <w:r>
        <w:t xml:space="preserve">   carros    </w:t>
      </w:r>
      <w:r>
        <w:t xml:space="preserve">   cine    </w:t>
      </w:r>
      <w:r>
        <w:t xml:space="preserve">   comer    </w:t>
      </w:r>
      <w:r>
        <w:t xml:space="preserve">   comico    </w:t>
      </w:r>
      <w:r>
        <w:t xml:space="preserve">   conmigo    </w:t>
      </w:r>
      <w:r>
        <w:t xml:space="preserve">   contigo    </w:t>
      </w:r>
      <w:r>
        <w:t xml:space="preserve">   correr    </w:t>
      </w:r>
      <w:r>
        <w:t xml:space="preserve">   deportes    </w:t>
      </w:r>
      <w:r>
        <w:t xml:space="preserve">   dibujar    </w:t>
      </w:r>
      <w:r>
        <w:t xml:space="preserve">   extrovertido    </w:t>
      </w:r>
      <w:r>
        <w:t xml:space="preserve">   fenomenal    </w:t>
      </w:r>
      <w:r>
        <w:t xml:space="preserve">   fiestas    </w:t>
      </w:r>
      <w:r>
        <w:t xml:space="preserve">   formidable    </w:t>
      </w:r>
      <w:r>
        <w:t xml:space="preserve">   frutas    </w:t>
      </w:r>
      <w:r>
        <w:t xml:space="preserve">   futbol    </w:t>
      </w:r>
      <w:r>
        <w:t xml:space="preserve">   gracioso    </w:t>
      </w:r>
      <w:r>
        <w:t xml:space="preserve">   guapo    </w:t>
      </w:r>
      <w:r>
        <w:t xml:space="preserve">   hamburguesas    </w:t>
      </w:r>
      <w:r>
        <w:t xml:space="preserve">   helado    </w:t>
      </w:r>
      <w:r>
        <w:t xml:space="preserve">   horrible    </w:t>
      </w:r>
      <w:r>
        <w:t xml:space="preserve">   inteligente    </w:t>
      </w:r>
      <w:r>
        <w:t xml:space="preserve">   intellectual    </w:t>
      </w:r>
      <w:r>
        <w:t xml:space="preserve">   interestante    </w:t>
      </w:r>
      <w:r>
        <w:t xml:space="preserve">   jugar    </w:t>
      </w:r>
      <w:r>
        <w:t xml:space="preserve">   leer    </w:t>
      </w:r>
      <w:r>
        <w:t xml:space="preserve">   libros    </w:t>
      </w:r>
      <w:r>
        <w:t xml:space="preserve">   malo    </w:t>
      </w:r>
      <w:r>
        <w:t xml:space="preserve">   moreno    </w:t>
      </w:r>
      <w:r>
        <w:t xml:space="preserve">   muy    </w:t>
      </w:r>
      <w:r>
        <w:t xml:space="preserve">   nadar    </w:t>
      </w:r>
      <w:r>
        <w:t xml:space="preserve">   novelas    </w:t>
      </w:r>
      <w:r>
        <w:t xml:space="preserve">   pasear    </w:t>
      </w:r>
      <w:r>
        <w:t xml:space="preserve">   patinar    </w:t>
      </w:r>
      <w:r>
        <w:t xml:space="preserve">   peliculas    </w:t>
      </w:r>
      <w:r>
        <w:t xml:space="preserve">   pelirrojo    </w:t>
      </w:r>
      <w:r>
        <w:t xml:space="preserve">   perezoso    </w:t>
      </w:r>
      <w:r>
        <w:t xml:space="preserve">   pizza    </w:t>
      </w:r>
      <w:r>
        <w:t xml:space="preserve">   revistas    </w:t>
      </w:r>
      <w:r>
        <w:t xml:space="preserve">   romantico    </w:t>
      </w:r>
      <w:r>
        <w:t xml:space="preserve">   rubio    </w:t>
      </w:r>
      <w:r>
        <w:t xml:space="preserve">   serio    </w:t>
      </w:r>
      <w:r>
        <w:t xml:space="preserve">   simpatico    </w:t>
      </w:r>
      <w:r>
        <w:t xml:space="preserve">   tambien    </w:t>
      </w:r>
      <w:r>
        <w:t xml:space="preserve">   tenis    </w:t>
      </w:r>
      <w:r>
        <w:t xml:space="preserve">   timido    </w:t>
      </w:r>
      <w:r>
        <w:t xml:space="preserve">   tonto    </w:t>
      </w:r>
      <w:r>
        <w:t xml:space="preserve">   trabajador    </w:t>
      </w:r>
      <w:r>
        <w:t xml:space="preserve">   verduras    </w:t>
      </w:r>
      <w:r>
        <w:t xml:space="preserve">   videojuegos    </w:t>
      </w:r>
      <w:r>
        <w:t xml:space="preserve">   volibol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1-2</dc:title>
  <dcterms:created xsi:type="dcterms:W3CDTF">2021-10-11T17:11:42Z</dcterms:created>
  <dcterms:modified xsi:type="dcterms:W3CDTF">2021-10-11T17:11:42Z</dcterms:modified>
</cp:coreProperties>
</file>