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</w:t>
      </w:r>
    </w:p>
    <w:p>
      <w:pPr>
        <w:pStyle w:val="Questions"/>
      </w:pPr>
      <w:r>
        <w:t xml:space="preserve">1. LE JOVNE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LE RPMEAOEDR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LE JTOOBE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AL NAHÍREO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AL TLALAAB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LA LACZIIIICVNÓ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AL NAELDEY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EL EOEGRURR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LSA SNIRUA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OESHMRO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ALERVL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EL RSJNPOEEA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AL SERAICPN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TAUGNOI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AL TEATUSA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ETNEILAV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SRAEERRG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EL NOMEGEI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LE ÁVNCOL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LSO OESCL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PERELA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AL NICAARÓRN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SAAECRS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EL SJNMAEE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OEIRQUD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ROLRAL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27. ISÓTHORCI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LA EETAANMIRHR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29. RNTOCA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LA TÑONAAM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31. MIROR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32. AESRT MAOROEAND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33. EL RHÉO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34. EOICORH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OFATRMRSANR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36. LE LIOPCAA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37. AAVOAZDN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38. EL MOUNTONME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39. ENERT SCEOL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40. EL ODSI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41. LE ACIORDNLEA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42. LE JRÉCIEOT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43. LA RGUARE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2021-10-11T17:11:08Z</dcterms:created>
  <dcterms:modified xsi:type="dcterms:W3CDTF">2021-10-11T17:11:08Z</dcterms:modified>
</cp:coreProperties>
</file>