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Spanish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Ú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Yeso    </w:t>
      </w:r>
      <w:r>
        <w:t xml:space="preserve">   Venda    </w:t>
      </w:r>
      <w:r>
        <w:t xml:space="preserve">   Tropezar    </w:t>
      </w:r>
      <w:r>
        <w:t xml:space="preserve">   Torcerse    </w:t>
      </w:r>
      <w:r>
        <w:t xml:space="preserve">   Tobilla    </w:t>
      </w:r>
      <w:r>
        <w:t xml:space="preserve">   Te caes    </w:t>
      </w:r>
      <w:r>
        <w:t xml:space="preserve">   Sills de ruedas    </w:t>
      </w:r>
      <w:r>
        <w:t xml:space="preserve">   Sentirse    </w:t>
      </w:r>
      <w:r>
        <w:t xml:space="preserve">   Se cayó    </w:t>
      </w:r>
      <w:r>
        <w:t xml:space="preserve">   Se cayeron    </w:t>
      </w:r>
      <w:r>
        <w:t xml:space="preserve">   Sangre    </w:t>
      </w:r>
      <w:r>
        <w:t xml:space="preserve">   Sala de emergencia    </w:t>
      </w:r>
      <w:r>
        <w:t xml:space="preserve">   Sacar un radiografía    </w:t>
      </w:r>
      <w:r>
        <w:t xml:space="preserve">   Roto    </w:t>
      </w:r>
      <w:r>
        <w:t xml:space="preserve">   Romperse    </w:t>
      </w:r>
      <w:r>
        <w:t xml:space="preserve">   Rodilla    </w:t>
      </w:r>
      <w:r>
        <w:t xml:space="preserve">   Receta    </w:t>
      </w:r>
      <w:r>
        <w:t xml:space="preserve">   Qué te paso    </w:t>
      </w:r>
      <w:r>
        <w:t xml:space="preserve">   Qué lástima    </w:t>
      </w:r>
      <w:r>
        <w:t xml:space="preserve">   Poner una inyección    </w:t>
      </w:r>
      <w:r>
        <w:t xml:space="preserve">   Probrecito    </w:t>
      </w:r>
      <w:r>
        <w:t xml:space="preserve">   Pastillas    </w:t>
      </w:r>
      <w:r>
        <w:t xml:space="preserve">   Músculo    </w:t>
      </w:r>
      <w:r>
        <w:t xml:space="preserve">   Muñeca    </w:t>
      </w:r>
      <w:r>
        <w:t xml:space="preserve">   Muletas    </w:t>
      </w:r>
      <w:r>
        <w:t xml:space="preserve">   Moverse    </w:t>
      </w:r>
      <w:r>
        <w:t xml:space="preserve">   Medicina    </w:t>
      </w:r>
      <w:r>
        <w:t xml:space="preserve">   Me caigo    </w:t>
      </w:r>
      <w:r>
        <w:t xml:space="preserve">   Lastimarse    </w:t>
      </w:r>
      <w:r>
        <w:t xml:space="preserve">   Hueso    </w:t>
      </w:r>
      <w:r>
        <w:t xml:space="preserve">   Hombro    </w:t>
      </w:r>
      <w:r>
        <w:t xml:space="preserve">   Examinar    </w:t>
      </w:r>
      <w:r>
        <w:t xml:space="preserve">   Espalda    </w:t>
      </w:r>
      <w:r>
        <w:t xml:space="preserve">   Enfermero    </w:t>
      </w:r>
      <w:r>
        <w:t xml:space="preserve">   Dolor    </w:t>
      </w:r>
      <w:r>
        <w:t xml:space="preserve">   Doler    </w:t>
      </w:r>
      <w:r>
        <w:t xml:space="preserve">   Dar puntas    </w:t>
      </w:r>
      <w:r>
        <w:t xml:space="preserve">   Cuello    </w:t>
      </w:r>
      <w:r>
        <w:t xml:space="preserve">   Contarse    </w:t>
      </w:r>
      <w:r>
        <w:t xml:space="preserve">   Codo    </w:t>
      </w:r>
      <w:r>
        <w:t xml:space="preserve">   Chocar con    </w:t>
      </w:r>
      <w:r>
        <w:t xml:space="preserve">   Caerse    </w:t>
      </w:r>
      <w:r>
        <w:t xml:space="preserve">   Ambulancia    </w:t>
      </w:r>
      <w:r>
        <w:t xml:space="preserve">   Accidente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</dc:title>
  <dcterms:created xsi:type="dcterms:W3CDTF">2021-10-11T17:11:15Z</dcterms:created>
  <dcterms:modified xsi:type="dcterms:W3CDTF">2021-10-11T17:11:15Z</dcterms:modified>
</cp:coreProperties>
</file>