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 you drink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Apple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the Supermarket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Juan Come Manzanas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you eat bread?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Evening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2021-10-11T17:11:20Z</dcterms:created>
  <dcterms:modified xsi:type="dcterms:W3CDTF">2021-10-11T17:11:20Z</dcterms:modified>
</cp:coreProperties>
</file>