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Estuve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Dijiste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Dijimos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Pusieron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Supimos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Supo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Anduvo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Quise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Estuviste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Supe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Conduje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Tuvimos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Hice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Dijo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Trajimos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Hiciste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Condujiste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Pusimos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Hicimos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Hicieron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Quiso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Condujo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Anduviste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Puso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Hizo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Supieron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Anduve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Pusiste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Pudo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Estuvimos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Quisimos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Tuvo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</dc:title>
  <dcterms:created xsi:type="dcterms:W3CDTF">2021-10-11T17:11:25Z</dcterms:created>
  <dcterms:modified xsi:type="dcterms:W3CDTF">2021-10-11T17:11:25Z</dcterms:modified>
</cp:coreProperties>
</file>