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Apples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thank 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2021-10-11T17:11:58Z</dcterms:created>
  <dcterms:modified xsi:type="dcterms:W3CDTF">2021-10-11T17:11:58Z</dcterms:modified>
</cp:coreProperties>
</file>