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1A Vocab Part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Ú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Ñ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Ú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write emails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spend time with friends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(the) Cookie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Afterward, after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talk on the phone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(the) French fries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(the) Juice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play soccer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ride a bike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draw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read a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(the) Ice cream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To study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To listen to music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(the) Soft drnk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The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To prepare food/ To prepare a meal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To rent a DVD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learn 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Before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practice sports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watch television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do homework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skateboard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(the) Pizza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buy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play the guitar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(the)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go for a walk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(the) Water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1A Vocab Part 1</dc:title>
  <dcterms:created xsi:type="dcterms:W3CDTF">2021-10-11T17:11:38Z</dcterms:created>
  <dcterms:modified xsi:type="dcterms:W3CDTF">2021-10-11T17:11:38Z</dcterms:modified>
</cp:coreProperties>
</file>