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1-Greetings and Farewells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Ú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Ú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are you (formal)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do you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so-so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My name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old are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and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see you later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Thank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good evening/good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are you? (informal)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it's a pleasure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good afternoon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your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are welcome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good-bye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good morning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1-Greetings and Farewells</dc:title>
  <dcterms:created xsi:type="dcterms:W3CDTF">2021-10-11T17:12:18Z</dcterms:created>
  <dcterms:modified xsi:type="dcterms:W3CDTF">2021-10-11T17:12:18Z</dcterms:modified>
</cp:coreProperties>
</file>