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1-Unit 5 Lesson 1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cuarto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segundo(a)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jardin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 videojuegos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sillon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televisor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cuarto(a)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ideal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quinto(a)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 lampara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noveno(a)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tercero(a)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 escalera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 piso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 alfombra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septimo(a)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el patio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el suelo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la sala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el armario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la cocina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los muebles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cama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comedor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espejo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cosa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subir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tocadiscos compactos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apartamento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comoda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disco compacto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decimo(a)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sofa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sexto(a)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 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la planta baja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primero(a)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las cortinas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octavo(a)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1-Unit 5 Lesson 1 Vocabulario</dc:title>
  <dcterms:created xsi:type="dcterms:W3CDTF">2021-10-11T17:12:00Z</dcterms:created>
  <dcterms:modified xsi:type="dcterms:W3CDTF">2021-10-11T17:12:00Z</dcterms:modified>
</cp:coreProperties>
</file>