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1 Body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la garganta    </w:t>
      </w:r>
      <w:r>
        <w:t xml:space="preserve">   el muslo    </w:t>
      </w:r>
      <w:r>
        <w:t xml:space="preserve">   el estómago    </w:t>
      </w:r>
      <w:r>
        <w:t xml:space="preserve">   el vientre    </w:t>
      </w:r>
      <w:r>
        <w:t xml:space="preserve">   la piel    </w:t>
      </w:r>
      <w:r>
        <w:t xml:space="preserve">   el hombro    </w:t>
      </w:r>
      <w:r>
        <w:t xml:space="preserve">   la nariz    </w:t>
      </w:r>
      <w:r>
        <w:t xml:space="preserve">   el cuello    </w:t>
      </w:r>
      <w:r>
        <w:t xml:space="preserve">   el músculo    </w:t>
      </w:r>
      <w:r>
        <w:t xml:space="preserve">   la boca    </w:t>
      </w:r>
      <w:r>
        <w:t xml:space="preserve">   el hígado    </w:t>
      </w:r>
      <w:r>
        <w:t xml:space="preserve">   la pierna    </w:t>
      </w:r>
      <w:r>
        <w:t xml:space="preserve">   la rodilla    </w:t>
      </w:r>
      <w:r>
        <w:t xml:space="preserve">   el intestino    </w:t>
      </w:r>
      <w:r>
        <w:t xml:space="preserve">   la cadera    </w:t>
      </w:r>
      <w:r>
        <w:t xml:space="preserve">   el corazón    </w:t>
      </w:r>
      <w:r>
        <w:t xml:space="preserve">   la cabeza    </w:t>
      </w:r>
      <w:r>
        <w:t xml:space="preserve">   la mano    </w:t>
      </w:r>
      <w:r>
        <w:t xml:space="preserve">   el pelo    </w:t>
      </w:r>
      <w:r>
        <w:t xml:space="preserve">   el pie    </w:t>
      </w:r>
      <w:r>
        <w:t xml:space="preserve">   el dedo    </w:t>
      </w:r>
      <w:r>
        <w:t xml:space="preserve">   el ojo    </w:t>
      </w:r>
      <w:r>
        <w:t xml:space="preserve">   el codo    </w:t>
      </w:r>
      <w:r>
        <w:t xml:space="preserve">   la oreja    </w:t>
      </w:r>
      <w:r>
        <w:t xml:space="preserve">   la pantorrilla    </w:t>
      </w:r>
      <w:r>
        <w:t xml:space="preserve">   las nalgas    </w:t>
      </w:r>
      <w:r>
        <w:t xml:space="preserve">   el pecho    </w:t>
      </w:r>
      <w:r>
        <w:t xml:space="preserve">   el cerebro, el seso    </w:t>
      </w:r>
      <w:r>
        <w:t xml:space="preserve">   la columna vertebral    </w:t>
      </w:r>
      <w:r>
        <w:t xml:space="preserve">   la espalda    </w:t>
      </w:r>
      <w:r>
        <w:t xml:space="preserve">   el brazo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Body Parts</dc:title>
  <dcterms:created xsi:type="dcterms:W3CDTF">2021-10-11T17:12:27Z</dcterms:created>
  <dcterms:modified xsi:type="dcterms:W3CDTF">2021-10-11T17:12:27Z</dcterms:modified>
</cp:coreProperties>
</file>