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 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sentarse    </w:t>
      </w:r>
      <w:r>
        <w:t xml:space="preserve">   maquillaje    </w:t>
      </w:r>
      <w:r>
        <w:t xml:space="preserve">   pelo    </w:t>
      </w:r>
      <w:r>
        <w:t xml:space="preserve">   an tostad    </w:t>
      </w:r>
      <w:r>
        <w:t xml:space="preserve">   cerea    </w:t>
      </w:r>
      <w:r>
        <w:t xml:space="preserve">   espejo    </w:t>
      </w:r>
      <w:r>
        <w:t xml:space="preserve">   peine    </w:t>
      </w:r>
      <w:r>
        <w:t xml:space="preserve">   dientes    </w:t>
      </w:r>
      <w:r>
        <w:t xml:space="preserve">   lugar    </w:t>
      </w:r>
      <w:r>
        <w:t xml:space="preserve">   cepillo    </w:t>
      </w:r>
      <w:r>
        <w:t xml:space="preserve">   la cara    </w:t>
      </w:r>
      <w:r>
        <w:t xml:space="preserve">   hostal    </w:t>
      </w:r>
      <w:r>
        <w:t xml:space="preserve">   higenico    </w:t>
      </w:r>
      <w:r>
        <w:t xml:space="preserve">   chapu    </w:t>
      </w:r>
      <w:r>
        <w:t xml:space="preserve">   desayuno     </w:t>
      </w:r>
      <w:r>
        <w:t xml:space="preserve">   levantarse    </w:t>
      </w:r>
      <w:r>
        <w:t xml:space="preserve">   llamarse    </w:t>
      </w:r>
      <w:r>
        <w:t xml:space="preserve">   dormirse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Chapter 12</dc:title>
  <dcterms:created xsi:type="dcterms:W3CDTF">2021-10-11T17:11:05Z</dcterms:created>
  <dcterms:modified xsi:type="dcterms:W3CDTF">2021-10-11T17:11:05Z</dcterms:modified>
</cp:coreProperties>
</file>