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 you tomorrow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Goodbye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How's it going?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name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have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I'm all right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I'm fine thanks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are you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Pleased/nice to meet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Pleased/nice to meet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Vocab</dc:title>
  <dcterms:created xsi:type="dcterms:W3CDTF">2021-10-11T17:11:25Z</dcterms:created>
  <dcterms:modified xsi:type="dcterms:W3CDTF">2021-10-11T17:11:25Z</dcterms:modified>
</cp:coreProperties>
</file>