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 Vocab 7A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that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that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maybe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look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clothing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salesperson(f)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swimsuit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sweatshirt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salesperson(m)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those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those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both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Let’s go!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this (f)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Vocab 7A</dc:title>
  <dcterms:created xsi:type="dcterms:W3CDTF">2021-10-11T17:12:36Z</dcterms:created>
  <dcterms:modified xsi:type="dcterms:W3CDTF">2021-10-11T17:12:36Z</dcterms:modified>
</cp:coreProperties>
</file>