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Spanish 1 Words and Phrases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</w:tbl>
    <w:p>
      <w:pPr>
        <w:pStyle w:val="WordBankLarge"/>
      </w:pPr>
      <w:r>
        <w:t xml:space="preserve">   MORADO    </w:t>
      </w:r>
      <w:r>
        <w:t xml:space="preserve">   MARRON    </w:t>
      </w:r>
      <w:r>
        <w:t xml:space="preserve">   NEGRO    </w:t>
      </w:r>
      <w:r>
        <w:t xml:space="preserve">   BLANCO    </w:t>
      </w:r>
      <w:r>
        <w:t xml:space="preserve">   ANARANJADO    </w:t>
      </w:r>
      <w:r>
        <w:t xml:space="preserve">   AMARILLO    </w:t>
      </w:r>
      <w:r>
        <w:t xml:space="preserve">   VERDE    </w:t>
      </w:r>
      <w:r>
        <w:t xml:space="preserve">   AZUL    </w:t>
      </w:r>
      <w:r>
        <w:t xml:space="preserve">   ROJO    </w:t>
      </w:r>
      <w:r>
        <w:t xml:space="preserve">   DIEZ    </w:t>
      </w:r>
      <w:r>
        <w:t xml:space="preserve">   NUEVE    </w:t>
      </w:r>
      <w:r>
        <w:t xml:space="preserve">   OCHO    </w:t>
      </w:r>
      <w:r>
        <w:t xml:space="preserve">   SIETE    </w:t>
      </w:r>
      <w:r>
        <w:t xml:space="preserve">   SEIS    </w:t>
      </w:r>
      <w:r>
        <w:t xml:space="preserve">   CINCO    </w:t>
      </w:r>
      <w:r>
        <w:t xml:space="preserve">   CUATRO    </w:t>
      </w:r>
      <w:r>
        <w:t xml:space="preserve">   TRES    </w:t>
      </w:r>
      <w:r>
        <w:t xml:space="preserve">   DOS    </w:t>
      </w:r>
      <w:r>
        <w:t xml:space="preserve">   UNO    </w:t>
      </w:r>
      <w:r>
        <w:t xml:space="preserve">   DOMINGO    </w:t>
      </w:r>
      <w:r>
        <w:t xml:space="preserve">   SABADO    </w:t>
      </w:r>
      <w:r>
        <w:t xml:space="preserve">   VIERNES    </w:t>
      </w:r>
      <w:r>
        <w:t xml:space="preserve">   JUEVES    </w:t>
      </w:r>
      <w:r>
        <w:t xml:space="preserve">   MIERCOLES    </w:t>
      </w:r>
      <w:r>
        <w:t xml:space="preserve">   MARTES    </w:t>
      </w:r>
      <w:r>
        <w:t xml:space="preserve">   LUNES    </w:t>
      </w:r>
      <w:r>
        <w:t xml:space="preserve">   ADIOS    </w:t>
      </w:r>
      <w:r>
        <w:t xml:space="preserve">   GRACIAS    </w:t>
      </w:r>
      <w:r>
        <w:t xml:space="preserve">   MUY BIEN    </w:t>
      </w:r>
      <w:r>
        <w:t xml:space="preserve">   COMO ESTA    </w:t>
      </w:r>
      <w:r>
        <w:t xml:space="preserve">   HOLA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Spanish 1 Words and Phrases</dc:title>
  <dcterms:created xsi:type="dcterms:W3CDTF">2021-10-11T17:11:53Z</dcterms:created>
  <dcterms:modified xsi:type="dcterms:W3CDTF">2021-10-11T17:11:53Z</dcterms:modified>
</cp:coreProperties>
</file>