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Codo    </w:t>
      </w:r>
      <w:r>
        <w:t xml:space="preserve">   Rodilla    </w:t>
      </w:r>
      <w:r>
        <w:t xml:space="preserve">   Pierna    </w:t>
      </w:r>
      <w:r>
        <w:t xml:space="preserve">   Palma    </w:t>
      </w:r>
      <w:r>
        <w:t xml:space="preserve">   Mano    </w:t>
      </w:r>
      <w:r>
        <w:t xml:space="preserve">   Dedos    </w:t>
      </w:r>
      <w:r>
        <w:t xml:space="preserve">   Pies    </w:t>
      </w:r>
      <w:r>
        <w:t xml:space="preserve">   Espalda    </w:t>
      </w:r>
      <w:r>
        <w:t xml:space="preserve">   Lengua    </w:t>
      </w:r>
      <w:r>
        <w:t xml:space="preserve">   Labios     </w:t>
      </w:r>
      <w:r>
        <w:t xml:space="preserve">   Dientes    </w:t>
      </w:r>
      <w:r>
        <w:t xml:space="preserve">   Frente    </w:t>
      </w:r>
      <w:r>
        <w:t xml:space="preserve">   Boca    </w:t>
      </w:r>
      <w:r>
        <w:t xml:space="preserve">   Hombro    </w:t>
      </w:r>
      <w:r>
        <w:t xml:space="preserve">   Nariz    </w:t>
      </w:r>
      <w:r>
        <w:t xml:space="preserve">   Orejas    </w:t>
      </w:r>
      <w:r>
        <w:t xml:space="preserve">   Ojos    </w:t>
      </w:r>
      <w:r>
        <w:t xml:space="preserve">   cabella    </w:t>
      </w:r>
      <w:r>
        <w:t xml:space="preserve">   Pelo    </w:t>
      </w:r>
      <w:r>
        <w:t xml:space="preserve">   Cabeza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</dc:title>
  <dcterms:created xsi:type="dcterms:W3CDTF">2021-10-11T17:11:08Z</dcterms:created>
  <dcterms:modified xsi:type="dcterms:W3CDTF">2021-10-11T17:11:08Z</dcterms:modified>
</cp:coreProperties>
</file>